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tych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rzeszy tych, którzy uwierzyli, było jedno serce i dusza* i ani jeden nie nazywał własnym tego, co posiadał, ale wszystko mieli wspólne.**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zaś mnogości (tych), (którzy uwierzyli), było serce i dusza jedna, i ani jeden (o) czymś (z) dobytku jemu (nie) mówił własne być*, ale były im wszystkie (rzeczy) wspólne.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(tych)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rzesza tych, którzy uwierzyli, miała jakby jedno serce i jedną duszę. Nikt też nie nazywał własnym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mnóstwo wierzących miało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i jedną duszę. Nikt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 mnóstwa wierzących było serce jedno i dusza jedna, a żaden z majętności swoich nie zwał nic swojem własnem, ale mieli wszystkie rzeczy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mnóstwa wierzących było serce jedno i dusza jedna ani żaden z nich to, co miał, swym nazywał, ale było im wszytko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duch i jedno serce ożywiały wszystkich, którzy uwierzyli. Żaden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tych wszystkich wierzących było jedno serce i jedna dusza i nikt z nich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serce i jeden duch ożywiały wszystkich wierzących. Nikt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mieli jedno serce i jedną duszę. Nikt z nich nie uważał za swoje tego, co posiadał, ale wszystko było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było serce wszystkich, którzy uwierzyli, i jedna dusza, i nikt nie mówił, że jakieś dobra są jego własnością, lecz wszystko było wspólne.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wielka liczba wierzących była zespolona jednością serc i dusz. Nikt nie uważał swego majątku za osobistą własność, bo wszystko było wspólne.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stanowili jedną duszę i jedno serce, i nikt nie mówił, że cokolwiek jest jego własnością, wszystko bowiem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увірували, мали одне серце й душу; і ніхто нічого з свого майна не називав власним, бо все було в них спільне.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serce i dusza owego mnóstwa wierzących było jedno, także ani jeden nie mówił o czymś z dobytku, że jest odrębne, ale wszystko było im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liczni wierzący byli jednego serca i duszy, a nikt nie rościł sobie prawa do własnego majątku, lecz każdy dzielił się wszystkim,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owo mnóstwo tych, którzy uwierzyli, miało jedno serce i jedną duszę i nikt nie mówił, że to, co posiada, jest jego własnością, lecz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wierzących łączyło jedno serce i jedna myśl. Nikt nie uważał tego, co posiadał, za swoją wyłączną własność, ale każdy dzielił się wszystkim z innymi.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Życie wierzących cechowały: (1) jedność, harmonia, jednomyślność, wzajemny szacunek – oparte nie na organizacji, ale na naturze życia w Chrystusie (&lt;x&gt;500 17:21-22&lt;/x&gt;; &lt;x&gt;530 3:3-8&lt;/x&gt;; &lt;x&gt;570 2:2&lt;/x&gt;; por. &lt;x&gt;510 4:12&lt;/x&gt;); (2) wspólnota dóbr – gdy decydujemy się iść za Jezusem, stajemy się częścią ogromnej rodziny; nasz majątek i możliwości stają się częścią skarbu Kościoła; to, co posiadamy, pozostaje w naszej gestii, po to, byśmy tym jak najmądrzej zarządzali (zob. &lt;x&gt;510 5:4&lt;/x&gt;; &lt;x&gt;560 4:28&lt;/x&gt;; &lt;x&gt;610 6:6-7&lt;/x&gt;, 17-18); (3) składanie świadectwa (&lt;x&gt;510 4:33&lt;/x&gt;; &lt;x&gt;470 28:19-20&lt;/x&gt;); (4) troska o potrzeby materialne biednych (Dz 4: 34; &lt;x&gt;690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jest jego własne".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2024-05-07T21:35:03Z</dcterms:modified>
</cp:coreProperties>
</file>