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ręce wysłanników stawał się stawały się znaki i cuda w ludzie liczne i byli jednomyślnie wszyscy w Portyku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ręce apostołów działo się wśród ludu wiele znaków i cudów.* I wszyscy jednomyślnie** byli w krużganku Salomona,***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ręce wysłanników stawały się znaki i cudy liczne w ludzie. I byli jednomyślnie wszyscy w Portyku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ręce wysłanników stawał się (stawały się) znaki i cuda w ludzie liczne i byli jednomyślnie wszyscy w Portyku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ręce apostołów działo się wśród ludu wiele znaków i cudów. Wszyscy zaś jednomyślnie gromadzili się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ręce apostołów działo się wiele znaków i cudów wśród ludu. (I byli wszyscy jednomyślnie w przedsionku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przez ręce apostolskie działo się wiele znamion i cudów między ludem, (a byli wszyscy jednomyślnie w przysionku Salomonowym.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ręce apostolskie działo się wiele znaków i cudów między ludem. A byli wszyscy jednomyślnie w krudzganku Salomonowym.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znaków i cudów działo się wśród ludu przez ręce Apostołów. Trzymali się wszyscy razem w krużganku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ręce apostołów działo się wśród ludu wiele znaków i cudów. I zgromadzali się wszyscy jednomyślnie w przysionku Salomonowym,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znaków i cudów działo się wśród ludu przez ręce apostołów. Trzymali się wszyscy razem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dokonywali wśród ludu wiele znaków i cudów. Zbierali się wszyscy razem w krużganku Salomona,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znaków i cudów dokonywało się wśród ludu za wstawiennictwem apostołów. Zbierali się wszyscy razem pod portykiem Salomonowym.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za pośrednictwem apostołów działo się wśród ludzi wiele cudownych zdarzeń. Wszyscy wierzący zbierali się wspólnie w krużganku Salomona,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czynili wiele zdumiewających znaków wśród ludu. Wszyscy razem przebywali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руки апостолів здійснювалися численні знамення й чуда в народі. Всі однодушно перебували в Соломоновім притворі.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przez ręce apostołów dokonywały się w ludzie liczne znaki i cuda; wszyscy też żyli jednomyślnie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za pośrednictwem wysłanników nadal działo się wśród ludu wiele znaków i cudów. Jednej myśli i jednego zamiaru, wierzący zbierali się w Kolumnadzie Szlomo;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ręce Apostołów działo się wśród ludu wiele znaków i proroczych cudów; i wszyscy jednomyślnie przebywali w kolumnadzie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Apostołowie, na oczach ludzi, dokonywali wielu niezwykłych cudów. A razem z innymi wierzącymi spotykali się na terenie świątyni, w krużganku Salomona.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16:17-18&lt;/x&gt;; &lt;x&gt;500 4:48&lt;/x&gt;; &lt;x&gt;510 2:43&lt;/x&gt;; &lt;x&gt;510 6:8&lt;/x&gt;; &lt;x&gt;510 14:3&lt;/x&gt;; &lt;x&gt;510 15:12&lt;/x&gt;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jednomyślnie : trwali w modlitwie (&lt;x&gt;510 1:14&lt;/x&gt;); udzielali się w świątyni (&lt;x&gt;510 2:46&lt;/x&gt;); wstawiali się do Pana (&lt;x&gt;510 4:24&lt;/x&gt;); wybierali spośród siebie przedstawicieli (&lt;x&gt;510 15:25&lt;/x&gt;), wielbili Boga (&lt;x&gt;520 15:6&lt;/x&gt;).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Krużganek otaczający Dziedziniec Pogan od wsch. W jego pd-wsch narożniku, zwanym szczytem świątyni, mogła rozegrać się scena kuszenia Jezusa (&lt;x&gt;470 4:5-6&lt;/x&gt;). Narożnik ten wznosił się nad doliną Kidronu na wys. ok. 180 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10:23&lt;/x&gt;; &lt;x&gt;510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2024-04-29T13:38:38Z</dcterms:modified>
</cp:coreProperties>
</file>