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 otworzył w nocy drzwi więzienia, wyprowadził ich i 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Pana w nocy otworzył drzwi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w nocy otworzył drzwi u więzienia, a wywiódłszy je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Anjoł Pański w nocy otworzywszy drzwi ciemnice a wywiódszy je,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otworzył w nocy drzwi więzienia i wyprowadziwszy 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otworzył jednak w 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wyprowadził ich stamtąd.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otworzył w nocy bramy więzienia, wyprowadził ich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nocy anioł Pana otworzył bramę więzienia, wyprowadził ich stamtąd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anioł Pański otworzył bramy więzienia i wyprowadzając 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Ангел Господній уночі відчинив двері в'язниці, вивів їх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otworzył pośród 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Adonai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Pana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nocą zjawił się anioł Pana. Otworzył bramy więzienia, wyprowadził apostołów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2024-04-29T08:28:32Z</dcterms:modified>
</cp:coreProperties>
</file>