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0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powstał Judasz Galilejczyk w dniach spisu i odstąpił lud dość liczny za nim i ten zginął i wszyscy ilu zostali przekonani przez niego zostali rozproszeni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Juda Galilejczyk w czasie spisu* ** i pociągnął lud za sobą; ten zginął, a wszyscy, którzy go posłuchali, poszli w rozsypkę.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podniósł się Judasz Galilejczyk w dniach spisu i oderwał lud* za nim**. I ten zgubił się, i wszyscy, jacy ulegali mu, zostali rozproszeni.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powstał Judasz Galilejczyk w dniach spisu i odstąpił lud dość liczny za nim i ten zginął i wszyscy ilu zostali przekonani (przez) niego zostali rozproszeni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Spis, ἀπογραφή, pod. nazwany spis zarządzony przez Augusta w latach 8-6 p. Chr. (&lt;x&gt;490 2:2&lt;/x&gt;). Kwiryniusz panował w Syrii dwukrotnie (&lt;x&gt;510 5:37&lt;/x&gt;L.).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"Oderwał lud" - sens: porwał za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"sobą".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2024-04-29T07:58:06Z</dcterms:modified>
</cp:coreProperties>
</file>