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była twoją, a po sprzedaniu, czy (należność) nie pozostawała w twojej mocy? Co sprawiło, że dopuściłeś w sercu do tego czynu? Nie skłamałeś ludziom, lecz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trwając dla ciebie trwałby* i sprzedany w twojej władzy był? Dlaczego po co** położyłeś sobie w sercu twym sprawę tę? Nie skłamałeś ludziom, ale Bogu".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miałeś do niej prawa własności? A po sprzedaży — czy nie mogłeś zarządzać pieniędzmi według swojej woli? Co sprawiło, że przyzwoliłeś w swoim sercu na taki czyn? Okłamałeś nie ludzi,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co miałeś, nie było twoje? A to, co otrzymałeś za sprzedaż, czy nie pozostawało w twojej mocy? Dlaczego dopuściłeś to do swego serca? Nie okłamałeś ludzi,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to, coś miał, nie twoje było? a coś sprzedał, nie w twojej mocy zostawało? Przeczżeś tę rzecz przypuścił do serca twego? Nie skłamałeś ludziom,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zostawając, nie tobie zostawało, a przedawszy, nie w mocy twej było? Czemuś tę rzecz do serca twego przypuścił? Nie skłamałeś ludziom,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przed sprzedażą nie była twoją własnością, a po sprzedaniu czyż nie mogłeś rozporządzać tym, coś za nią otrzymał? Jakże mogłeś dopuścić myśl o takim uczynku? Nie ludziom skłamałeś,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póki ją miałeś, nie była twoją, a gdy została sprzedana, czy nie mogłeś rozporządzać pieniędzmi do woli? Cóż cię skłoniło do tego, żeś tę rzecz dopuścił do serca swego? Nie ludziom skłamałeś,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dopóki ją miałeś, nie była twoja, a gdy została sprzedana, czy nie mogłeś rozporządzać tym, co za nią otrzymałeś? Jak mogłeś taką myśl powziąć w swoim sercu? Nie skłamałeś ludziom,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posiadłość nie była twoją własnością, podobnie jak pieniądze za nią uzyskane? Dlaczego dopuściłeś się tego czynu? Nie ludzi okłamałeś, ale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były twoje, były twoje, a czy teraz sprzedane nie zależały od twego wolnego wyboru? Dlaczego taką rzecz dopuściłeś do swojego serca? Nie ludzi okłamałeś, lecz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była twoja własność, gdy ją sprzedałeś, mogłeś dowolnie rozporządzać pieniędzmi. Co się z tobą stało, że taki pomysł przyszedł ci do głowy? To nie wobec ludzi skłamałeś, ale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twoją własnością była posiadłość i czyż nie twoje były pieniądze z jej sprzedaży? Czemu w sercu twoim zrodziła się myśl o tym czynie? Nie ludzi oszukałeś, lecz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воно не твоє, а чи продане не було в твоїй владі? Навіщо ти поклав це діло у своє серце? Ти ж збрехав не людям, а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pozostając twoim nie pozostawał na miejscu, a kiedy został sprzedanym czy nie był w twojej władzy? Po co umieściłeś sobie tę sprawę w twoim sercu? Nie ludziom skłamałeś,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go sprzedałeś, majątek był twój, a gdyś go sprzedał, pieniądze były do twego dowolnego użytku. Co więc cię skłoniło, żeby zrobić coś podobnego? Skłamałeś nie ludziom, ale Bogu!".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pozostawało u ciebie, czyż nie pozostawało twoim i czy po sprzedaniu nie mogłeś dalej tym rozporządzać? Dlaczego postanowiłeś w swym sercu tak uczynić? Postąpiłeś fałszywie nie wobec ludzi, lecz wobec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posiadłość nie należała do ciebie? I czy pieniądze po sprzedaży nie były nadal twoje? Dlaczego więc w swoim sercu postanowiłeś to zrobić? To nie nas okłamałeś, ale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Grzechem małżonków nie było zachowanie części pieniędzy, ale obłuda, która jak kwas przeżera wszystko (&lt;x&gt;490 12:1-3&lt;/x&gt;). Może dlatego Bóg postanowił to wykroczenie potraktować tak surowo.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Pleonastyczne użycie.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2024-04-29T11:48:40Z</dcterms:modified>
</cp:coreProperties>
</file>