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3334"/>
        <w:gridCol w:w="4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powstał król inny który nie poznał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nastał w Egipcie inny król ,* który nie znał Józefa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kiedy wstał król inny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 Egipt]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nie znał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powstał król inny który nie poznał Józefa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Józef przebywał w Egipcie za panowania Hyksosów; następnym królem był Ahmose, który wyparł Hyksosów z Egiptu.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2024-05-03T14:09:49Z</dcterms:modified>
</cp:coreProperties>
</file>