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przy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Filipa, a widząc, jak dzieją się wielkie znaki oraz dzieła mocy,* był zachwycony.**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Szymon, i on uwierzył, i dawszy się zanurzyć był trwającym niezłomnie przy* Filipie, oglądając znaki i moce wielkie stające się był doprowadzany do oszołomienia.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Szymon i on uwierzył i zostawszy zanurzonym był trwającym niezłomnie (przy) Filipie oglądając zarówno moce i znaki stające się był zdumiony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Szymon także uwierzył, a gdy został ochrzczony, trzymał się Filipa. Widząc wielkie znaki i przejawy mocy, nie mógł wyjść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też sam Szymon, a gdy się ochrzcił, trzymał się Filipa i zdumiewał się, widząc cuda i wielkie znaki, jakie się działy.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Szymon uwierzył, a ochrzciwszy się, trzymał się Filipa, a widząc cuda i mocy wielkie, które się działy, zdumiewał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 sam też Szymon uwierzył, a ochrzciwszy się, trwał przy Filipie. Widząc też, że się znaki i mocy barzo wielkie działy, zdumiewając się, dziwował.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przyjął chrzest, towarzyszył wszędzie Filipowi i zdumiewał się bardzo na widok dokonywanych cudów i 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sam Szymon uwierzył, gdy zaś został ochrzczony, trzymał się Filipa, a widząc znaki i cuda wielkie, jakie się działy, był pełen zachwytu.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również sam Szymon, a kiedy został ochrzczony, towarzyszył wszędzie Filipowi i zdumiewał się bardzo na widok dokonywanych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 i przyjął chrzest. Nie odstępował od Filipa i dziwił się cudom i znakom, jakich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ów Szymon uwierzył i ochrzczony trzymał się Filipa. A widząc dokonujące się wielkie znaki i cudy, zdumiewał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Uwierzył nawet sam Szymon, a gdy został ochrzczony, nie odstępował Filipa ani na krok i z zachwytem obserwował wielkie i cudowne znaki, jakie się działy na 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 nawet sam Szymon, został ochrzczony i nie odstępował od Filipa, był bowiem pełen podziwu na widok nadziemskiej mocy i wielu znaków, których (Filip)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Повірив і сам Симон і, охрестившись, перебував з Пилипом. Бачачи великі сили й знамення, дивувався.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uwierzył też sam Szymon, dał się ochrzcić, trzymał się Filipa i doprowadzał się do zdumienia, oglądając znaki, które się działy oraz wielkie przejawy Boskiej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 Szim'on uwierzył, a gdy został zanurzony, przystał do Filipa; i zdumiewał się, widząc cudowne znaki i wielkie dzieła mocy, jakie się wciąż wydarzały.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Szymon uwierzył, a gdy już został ochrzczony, wciąż przebywał z Filipem i zdumiewał się na widok dokonujących się znaków i wielkich, potężnych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był Szymon—on także uwierzył i przyjął chrzest. Potem zaś wiernie towarzyszył Filipowi, a widząc jego potężne cuda, nie mógł się im nadziwić.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pozostawał pod wrażeniem.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"trwał niezłomnie przy".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2024-05-05T10:17:04Z</dcterms:modified>
</cp:coreProperties>
</file>