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upłynęło sporo dni, Żydzi uknuli spisek, aby go zabić,*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wypełniały się dni dość duże, uradzili sobie Judejczycy zgładzić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9:29&lt;/x&gt;; &lt;x&gt;510 23:12&lt;/x&gt;;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2024-05-03T22:04:21Z</dcterms:modified>
</cp:coreProperties>
</file>