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7"/>
        <w:gridCol w:w="4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zobaczyłbym was, aby jakiś przekazałbym dar łaski wam duchowy ku ― utwierdzeniu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zobaczyć was aby jakiś przekazałbym dar łaski wam duchowy ku zostać utwierdzonymi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was zobaczyć,* by udzielić wam nieco duchowego daru łaski** dla utwierdzenia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Pragnę bowiem zobaczyć was, aby jakiś przekazałbym dar wam duchowy ku zostać utwierdzeni wy,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zobaczyć was aby jakiś przekazałbym dar łaski wam duchowy ku zostać utwierdzonymi 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2:11&lt;/x&gt;; &lt;x&gt;590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Pragnę bowiem was zobaczyć, aby wam przekazać jakiś duchowy dar ku utwierdzeniu was.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2024-04-25T20:11:51Z</dcterms:modified>
</cp:coreProperties>
</file>