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dokładniej rzecz biorąc, razem z wami doznać zachęty dzięki wspólnej wierze —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abyśmy się wzajemnie pocieszyli obopólną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u was zobopólnie ucieszyli przez społeczną wiarę, i waszę,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w was spólnie ucieszyli przez tę, która zobopólna jest, wiarę waszę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abyśmy się u was nawzajem pokrzepili wspólną wiarą –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doznać wśród was pociechy przez obopólną wiarę,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przez wiarę waszą i moją wzajemnie się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dla wzajemnego pokrzepienia wspólnie posiadaną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doznaniem wśród was pokrzepienia z obopólnej wiary: waszej i 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znaczy dzięki wspólnej wierze waszej i mojej, wzmocnić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chciałbym doznać pociechy wśród was dzięki wzajemnej wierze -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втішитися з вами спільною вірою - вашою і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wtedy dzieje, gdy pośród was, razem zostaniemy zachęceni poprzez wzajemną wiarę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- innymi słowy - abyśmy przez mój pobyt wśród was mogli dzięki wspólnej wierze pokrzepić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żeby nastąpiła wśród was wymiana zachęt, u każdego przez wiarę drugiego, zarówno waszą, jak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wzajemnie zachęcili się swoją wiarą: wy moją, a ja waszą.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2024-04-20T00:46:30Z</dcterms:modified>
</cp:coreProperties>
</file>