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86"/>
        <w:gridCol w:w="4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wstydzę się ― dobrej nowiny; mocą bowiem Boga jest w zbawieniu każdego ― wierzącego, Judejczyka ― najpierw i Grekowi.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wstydzę się dobrej nowiny Pomazańca moc bowiem Boga jest ku zbawieniu każdemu wierzącemu Judejczykowi zarówno najpierw i Grekowi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wstydzę się ewangelii;* ** jest ona bowiem mocą Bożą*** dla zbawienia każdemu wierzącemu,**** najpierw Żydowi, a i Grekowi.*****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wstydzę się z powodu dobrej nowiny, mocą bowiem Boga jest ku zbawieniu każdemu wierzącemu, Judejczykowi najpierw i Hellenowi;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wstydzę się dobrej nowiny Pomazańca moc bowiem Boga jest ku zbawieniu każdemu wierzącemu Judejczykowi zarówno najpierw i Grekowi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ewangelia, εὐαγγέλιον, tj. dobra nowina.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&lt;x&gt;230 119:46&lt;/x&gt;; &lt;x&gt;480 8:38&lt;/x&gt;; &lt;x&gt;620 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15:2&lt;/x&gt;; &lt;x&gt;670 1:21&lt;/x&gt;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13:46&lt;/x&gt;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2024-04-25T07:21:13Z</dcterms:modified>
</cp:coreProperties>
</file>