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2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objawiany bowiem gniew Boga z nieba przeciw każdej bezbożności i niesprawiedliwości ludzi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prawdę w niesprawiedliwości zatrzymujących,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objawiany bowiem gniew Boga z nieba przeciwko każdej bezbożności i niesprawiedliwości ludzi tych prawdę w niesprawiedliwości zatrzymujących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Boży z nieba objawia się bowiem przeciw wszelkiej bezbożności i niesprawiedliwości* ludzi,** którzy w niesprawiedliwości*** tłumią prawdę.****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objawiany bowiem gniew Boga z nieba przeciwko każdej bezbożności i niesprawiedliwości ludzi, (tych) prawdę w niesprawiedliwości zatrzymujących,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objawiany bowiem gniew Boga z nieba przeciwko każdej bezbożności i niesprawiedliwości ludzi (tych) prawdę w niesprawiedliwości zatrzymujących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[Rozwińmy ten temat.] Otóż Bóg nie jest obojętny. Wszelki przejaw bezbożności i niesprawiedliwości ludzi, którzy nieprawością tłumią prawdę, spotyka się z gniewem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Boży bowiem objawia się z nieba przeciwko wszelkiej bezbożności i niesprawiedliwości ludzi, którzy zatrzymują prawdę w 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Boży objawia się z nieba przeciwko wszelkiej niepobożności i niesprawiedliwości tych ludzi, którzy zatrzymują prawdę Bożą w 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Boży objawia się z nieba na wszelką niepobożność i niesprawiedliwość ludzi, tych, którzy prawdę Bożą w niesprawiedliwości zatrzymawają,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gniew Boży objawia się z nieba na wszelką bezbożność i nieprawość tych ludzi, którzy przez nieprawość nakładają prawdzie pęta.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gniew Boży z nieba objawia się przeciwko wszelkiej bezbożności i nieprawości ludzi, którzy przez nieprawość tłumią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Boży objawia się z nieba przeciwko wszelkiej bezbożności i niesprawiedliwości ludzi – którzy prawdę w niesprawiedliwość obracają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gniew Boga z nieba objawia się przeciw wszelkiej bezbożności i niesprawiedliwości tych ludzi, którzy niesprawiedliwością krępują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Boży objawia się z nieba na wszelką bezbożność i nieprawość tych, którzy prawdę hamują nieprawością.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 niebie jawnie się gniewa na wszystkich ludzi bezbożnych i niesprawiedliwych, którzy łamiąc prawo podeptali 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Boży spada z nieba na wszystkich bezbożnych i niesprawiedliwych ludzi, którzy przez niesprawiedliwość zadają gwałt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гнів Божий з'являється з неба на всяку безбожність і несправедливість людей, які правду стискують неправдою;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 niebios jest objawiany gniew Boga przeciwko wszelkiej bezbożności i niesprawiedliwości ludzi, co powstrzymują prawdę w bezprawiu.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objawiony jest gniew Boży z nieba przeciwko wszelkiej bezbożności i niegodziwości ludzi, którzy w swej niegodziwości ciągle tłumią prawdę;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srogi gniew Boży objawia się z nieba przeciw wszelkiej bezbożności i nieprawości ludzi, którzy w sposób nieprawy tłumią prawdę,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okazuje jednak również swój gniew z powodu wszelkiego grzechu i nieprawości ludzi, którzy poprzez swoje złe czyny zaciemniają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nieprawości – w obu przypadkach w tym wersecie.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5:6&lt;/x&gt;; &lt;x&gt;580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niesprawiedliwością.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2024-03-29T13:07:14Z</dcterms:modified>
</cp:coreProperties>
</file>