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― Bóg na ― pożądliwość ― serc ich na nieczystość ― splugawienia ― ciała ich przez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żądzom ich serc na nieczystość, by bezcześcili* własne ciała między sobą**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wydał ich Bóg przez pożądania serc ich na nieczystość, (by) doznawać braku szacunku ciała* ich przez nich,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pastwę żądz ich własnych serc. Dalecy od czystości bezczeszczą zatem swoje ciała między sobą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wydał ich nieczystości przez pożądliwości ich serc, aby hańbili swoje ciała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podał je Bóg pożądliwościom serc ich ku nieczystości, aby lżyli ciała swoje między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podał je Bóg pożądliwościom serca ich ku nieczystości, aby między sobą ciała swe sromocili.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poprzez pożądania ich serc na łup nieczystości, tak iż dopuszczali się bezczeszczenia własnych 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wydał ich Bóg na łup pożądliwości ich serc ku nieczystości, aby bezcześcili ciała swoje między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z powodu pożądliwości ich serc na pastwę nieczystości, aby hańbili swoje ciała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nieczystym pożądliwościom ich własnych serc, tak że bezcześcili swoje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poprzez żądze ich serc oddał ich Bóg nieczystości, by ciała ich przez nich samych doznawały zhańbienia.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Bóg dopuścił, by ich serca opanowały nieczyste żądze, tak że zaczęli hańbić wzajemnie własne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rzucił ich na pastwę żądz nieczystych, gnieżdżących się w ich sercach, tak że wzajemnie bezcześcili swoje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Бог через пожадливість їхніх сердець віддав їх у нечисть, щоб на самих собі власними тілами чинили нечистоту.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zepsucie pośród pożądliwości ich serc, by między sobą hańbili swoje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pastwę żądz ich serca, na haniebne wzajemne sponiewieranie 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Bóg, stosownie do pragnień ich serc, wydał ich na pastwę nieczystości, żeby między sobą hańbili swe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dopuścił, aby poddali się własnym pragnieniom i by hańbili swoje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plugawili.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(1) inf. celu: aby plugawili swoje ciała; (2) inf. rezultatu: stąd plugawią swoje ciała; (3) inf. wyjaśniający, co oznacza to wydanie ich ze strony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"doznawać braku szacunku ciała" - składniej: "by ciała ich doznawały braku szacunku". Możliwy inny przekład: "doznawania braku szacunku przez ciała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2024-04-20T06:46:00Z</dcterms:modified>
</cp:coreProperties>
</file>