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właśnie, którzy Bożą prawdę zmienili w fałsz i z nabożną czcią służą stworzeniu zamiast Stwórcy, godnemu chwały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zamienili prawdę Bożą w kłamstwo i czcili stworzenie, i 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niż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te, którzy odmienili prawdę Bożą w kłamstwo i chwalili stworzenie, i służyli mu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prawdę Bożą odmienili w kłamstwo i chwalili, i służyli stworzeniu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przemienili oni w kłamstwo i stworzeniu oddawali cześć, i służyli jemu, zamiast służyć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zamienili Boga prawdziwego na fałszywego i oddawali cześć,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w kłamstwo, oddawali cześć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zamienili na kłamstwo, wielbili i oddawali cześć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zamienili prawdę Bożą na kłamstwo. Cześć Boską zaczęli oddawać i służyć stworzeniu zamiast Stwórcy, który jest godny uwielbienia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prawdę o Bogu zamienili na kłamstwo i oddawali cześć stworzeniu i służyli mu, zamiast służyć Stwórcy, któremu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prawdę Bożą zamienili na kłamstwo, oddawali cześć i hołd temu, co stworzone, a zaniedbali Stwórcę,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замінили правду Божу на брехню, віддали честь і служіння створеному більше, ніж творцеві, який є вічно благословенний!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zamienili prawdę Boga na kłamstwo oraz zaczęli oddawać cześć boską oraz służyć stworzeniu, wbrew Temu, który stworzył i który jest wysławiony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na fałsz, oddając cześć i służąc rzeczom stworzonym, nie zaś Stwórcy - niech będzie 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tych, którzy prawdę Bożą zamienili na kłamstwo oraz wielbili stworzenie i dla niego pełnili świętą służbę zamiast dla Tego, który stworzył i 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prawdę zamienili bowiem na kłamstwo i zaczęli czcić stworzenie zamiast Stwórcy, który jest błogosławiony na całe wieki!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2024-04-20T04:06:15Z</dcterms:modified>
</cp:coreProperties>
</file>