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oczerniających, nienawidzących Boga, bezczelnych, aroganckich, chełpliwych, wynalazców zła,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oszczerców, nienawidzących Boga, zuchwalców, zarozumialców, samochwalców, wynalazców zła, nieposłusznych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szkalujących, nienawidzących Boga, obrażających*, hardych, samochwalców, wynalazców (rzeczy) złych, rodzicom nieuległych,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oszczerców nienawidzących Boga zuchwalców pysznych samochwalców wynalazców złych rodzicom nieposłuszni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oszczerstwa; ludzie nienawidzący Boga, zuchwali, zarozumiali, promujący samych siebie, wynajdujący zło,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Plotkarze, oszczercy, nienawidzący Boga, zuchwali, pyszni, chełpliwi, wynalazcy złych rzeczy,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Zausznicy, obmówcy, Boga nienawidzący, potwarcy, pyszni, chlubni, wynalazcy złych rzeczy,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obmówce, Bogu przemierzłe, potwarce, pyszne, chlubne, wynalażce złości, rodzicom nieposłuszne,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w tym, co złe pomysłowi, rodzicom nieposłuszni,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Potwarcy, oszczercy, nienawidzący Boga, zuchwali, pyszni, chełpliwi, wynalazcy złego, rodzicom nieposłuszni;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zuchwali, pyszni, chełpliwi, podejmujący to, co złe, nieposłuszni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rzucający oszczerstwa, nienawidzący Boga, pyszni, wyniośli, chełpliwi, poszukujący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potwarcy, nienawidzący Boga, zuchwalcy, nadęci, samochwały, w złu wymyślni, w stosunku do rodziców krnąbrni;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szydercami i oszczercami, nienawidzącymi Boga; byli zuchwali, pyszni, próżni, nieposłuszni rodzicom, szukali tylko tego, co złe.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Boga, zuchwalcy, pyszni, próżni, szukający zła,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обмовники вони, наклепники, богоненависники, зухвалі, горді, хвальки, винахідники зла, непокірні батькам,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obmówców, oszczerców, nienawidzących Boga; zuchwalców, pysznych, samochwalnych, twórców złego, rodzicom nieposłusznych,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oszczercy, nienawidzący Boga; są bezczelni, aroganccy i pyszałkowaci; knują nikczemne zamysły; nie są posłuszni rodzicom;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obmówcy, nienawidzący Boga, zuchwali, wyniośli, zarozumiali, wynajdujący to, co szkodliwe, nieposłuszni rodzicom,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nienawidzą Boga, są zuchwali, uparci, pyszni, pomysłowi w czynieniu zła i nieposłuszni rodzicom.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Możliwe: "zuchwalców".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2024-04-19T21:53:38Z</dcterms:modified>
</cp:coreProperties>
</file>