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5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bowiem mi jest ― Bóg, któremu służę w ― duchu mym w ― dobrej nowinie ― Syna Jego, jak bez przerwy wspomnienie wasze czynię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[sobie]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mój jest Bóg któremu służę w duchu moim w dobrej nowinie Syna Jego jak nieustannie wspomnienie o was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bowiem jest mi Bóg,* któremu służę w moim duchu** w ewangelii Jego Syna, jak nieustannie was wspominam,***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Świadkiem bowiem mym jest Bóg, któremu służę w duchu mym przez dobrą nowinę Syna Jego, jak nieustannie wspomnienie (o) was czynię sobie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mój jest Bóg któremu służę w duchu moim w dobrej nowinie Syna Jego jak nieustannie wspomnienie (o) was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któremu służę z głębi mego ducha, głosząc dobrą nowinę Jego Syna, jest mi świadkiem, że nieustannie was wspominam.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bowiem, któremu służę w moim duchu w ewangelii jego Syna, jest mi świadkiem, że nieustannie czynię wzmiankę o was w moich modlitwach;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mi bowiem jest on Bóg, któremu służę w duchu moim w Ewangielii Syna jego, iż bez przestanku wzmiankę o was czynię,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świadek mi jest Bóg, któremu służę w duchu moim w Ewanielijej Syna jego, że bez przestanku na was pamiętam,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bowiem, któremu służę w [głębi] mego ducha, głosząc Ewangelię Jego Syna, jest mi świadkiem, jak nieustannie was wspominam,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bowiem jest mi Bóg, któremu służę w duchu moim przez zwiastowanie ewangelii Syna jego, że nieustannie o was pamiętam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któremu służę całym sercem przez głoszenie Ewangelii Jego Syna, jest mi świadkiem, że nieustannie o was pamiętam.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któremu służę w duchu przez głoszenie Ewangelii Jego Syna, jest mi świadkiem, że nieustannie o was pamiętam.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którego czczę w swoim duchu przy głoszeniu ewangelii Jego Syna, jest mi świadkiem, że nieustannie pamiętam o 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któremu służę całym sercem, głosząc Ewangelię o jego Synu, niech mi będzie świadkiem, że stale o was pamiętam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bowiem, któremu składam hołd duchem moim, głosząc ewangelię o Jego Synu, jest mi świadkiem, jak nieustannie o was pamiętam.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свідком мені є Бог, якому служу моїм духом у благовісті його Сина, що завжди про вас пам'ятаю,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moim świadkiem jest Bóg, któremu służę w mym życiu za pomocą Ewangelii Jego Syna, że nieustannie wywołuję wasze wspomnienie,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Bóg, któremu służę w moim duchu, szerząc Dobrą Nowinę o Jego Synu, jest mi świadkiem, że regularnie wspominam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Bóg, dla którego duchem moim pełnię świętą służbę w związku z dobrą nowiną o jego Synu, jest mi świadkiem, jak bezustannie wzmianki o was czynię zawsze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któremu służę całym sercem, głosząc dobrą nowinę o Jego Synu, jest mi świadkiem, że nieustannie o was myślę!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1:8&lt;/x&gt;; &lt;x&gt;590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moim duchu, ἐν τῷ πνεύματί μου, hebr.: z głębi ducha, z całej duszy, ze wszystkich sił, ּ</w:t>
      </w:r>
      <w:r>
        <w:rPr>
          <w:rtl/>
        </w:rPr>
        <w:t>בְרּוחִי וְנַפְׁשִי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2024-04-20T00:15:35Z</dcterms:modified>
</cp:coreProperties>
</file>