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― ― pragnienie ― mego serca i ― błaganie do ― Boga za nimi, dla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Rozkosz* mojego serca i modlitwa do Boga za nimi (jest) o 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upodobanie mojego serca i błaganie do Boga za nimi* ku zbawieniu.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Upodobanie, εὐδοκία (eudokia); tęsknota mojego serca, ּ</w:t>
      </w:r>
      <w:r>
        <w:rPr>
          <w:rtl/>
        </w:rPr>
        <w:t>תַאֲוַת לִּבִי</w:t>
      </w:r>
      <w:r>
        <w:rPr>
          <w:rtl w:val="0"/>
        </w:rPr>
        <w:t xml:space="preserve"> ,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greckie: "nimi jest"; "Izraelem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2024-05-06T11:32:32Z</dcterms:modified>
</cp:coreProperties>
</file>