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wzbudzę zazdrość w moich rodakach i niektórych z nich uratuję.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wzbudzę zawiść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ciałem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Azażbym jako ku zawiści pobudził ciało moje i zbawiłbym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azabym jako pobudził ciało moje ku zazdroszczeniu i zbawił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może pobudzę do współzawodnictwa swoich rodaków i przynajmniej niektórych z nich doprowadzę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pobudzę do zawiści rodaków moich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 ten sposób pobudził moich rodaków do zazdrości i niektórych z nich doprowadził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pobudzę do gorliwości moich rodaków i niektórych z nich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jakoś moje plemię pobudzić do żarliwości i uratować niektórych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 ten sposób wzbudzę zazdrość wśród swoich rodaków, by przynajmniej niektórych z nich doprowadzić do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ten sposób wzbudził zazdrość braci z mego narodu i zbawił choćby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цим роздражню своїх кревних за тілом і спасу 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jakoś pobudził do zazdrości moje ciało wewnętrzne i ocalił niektórych z nich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w jakiś sposób zdołam pobudzić do zazdrości niektórych spośród mojego ludu i ocalić niektórych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jakiś sposób pobudzę do zazdrości tych, co są moim własnym ciałem i wybawię niektórych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wzbudzę w ten sposób zazdrość moich rodaków i doprowadzę do zbawienia przynajmniej niektórych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2024-04-27T11:33:37Z</dcterms:modified>
</cp:coreProperties>
</file>