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odrzucenie ich, pojednaniem świata, czym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[będzie 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przyjęcie, jeśli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odrzucenie* jest pojednaniem** świata, to czym przyjęcie, jeśli nie ożyciem z martwych?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pojednaniem świata, czym dobranie*, jeśli nie życiem z martwych**?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ich bunt przyniósł światu pojednanie, to co przyniesie ich przyjęcie, jeśli nie wzbudzone z martwych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stało się pojednaniem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świata,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nie powstaniem z martwych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jeźlić odrzucenie ich jest pojednaniem świata, cóż będzie przyjęcie ich, tylko ożycie od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ich odrzucenie jest zjednanim świata: jakież przyjęcie - jedno żywot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ich odrzucenie przyniosło światu pojednanie, to czymże będzie ich przyjęcie, jeżeli nie powstaniem ze śmierci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odrzucenie ich jest pojednaniem świata, to czym będzie przyjęcie ich, jeśli nie powstaniem do życia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odrzucenie ich okazało się pojednaniem dla świata, to czym będzie przyjęcie ich, jeśli nie powstaniem z martwych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ich odrzucenie przyniosło pojednanie światu, czymże będzie ich przyjęcie, jeśli nie przywróceniem do życia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ich odrzucenie — pojednaniem dla świata, czym przygarnięcie, jeśli nie życiem [po powstaniu] z martwych?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ich odrzucenie posłużyło światu do pojednania, to ich ponowne przyjęcie będzie jak powrót ze śmierci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stało się pojednaniem dla świata, to czyż powrót ich nie stanie się powrotem do życia z krainy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їхнє відкинення є примиренням для світу, то чим же є їхнє прийняття, як не життям із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porzucenie jest pojednaniem świata, czym będzie ich przyjęcie, jeśli nie życiem z 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odrzucenie przez nich Jeszui oznacza pojednanie dla świata, to co będzie oznaczać przyjęcie Go przez nich? To będzie powstanie do życia z martwych!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oznacza dla świata pojednanie, to co będzie oznaczać ich przyjęcie, jeśli nie życie spośród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przyniosło światu pojednanie z Bogiem, to ich ponowne przyjęcie będzie przejściem ze śmierci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odrzucenie, ἀποβολή, tj. ich odrzucenie Jezusa (gen. obiectivus). Ono doprowadziło do zwrócenia się apostołów do pogan i doprowadziło do ich wejścia do Królestwa. Opisem powstania z martwych jest &lt;x&gt;450 12:10&lt;/x&gt; oraz &lt;x&gt;450 14:4&lt;/x&gt;. Odrzucenie nie może oznaczać odrzucenia Żydów, zob. &lt;x&gt;520 11:1&lt;/x&gt;, 11. Inaczej Paweł przeczyłby sam sobie. Poza tym zob.: &lt;x&gt;10 17:3-8&lt;/x&gt;;&lt;x&gt;10 26:2-5&lt;/x&gt;;&lt;x&gt;10 28:3-4&lt;/x&gt;; &lt;x&gt;20 34:27&lt;/x&gt;; &lt;x&gt;100 7:12-16&lt;/x&gt;; &lt;x&gt;300 31:20&lt;/x&gt;;&lt;x&gt;300 31:31-37&lt;/x&gt; oraz proroctwo Ozeasza. Z Rz 9-11 wynika miłosierdzie dla Żydów: &lt;x&gt;520 11:25-29&lt;/x&gt;. Na podstawie tego frg. niektórzy wnoszą, że wg Pawła nawrócenie Żydów zbiegnie się z powszechnym zmartwychwstaniem. Jednak nie można wykluczyć, że Paweł używa języka przenośni.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pojednaniem, καταλλαγή, zob. &lt;x&gt;540 5:1819&lt;/x&gt;, lub: zyskiem (z wymiany).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"przyjęcie".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martwych" - sens: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2024-04-27T11:14:38Z</dcterms:modified>
</cp:coreProperties>
</file>