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6"/>
        <w:gridCol w:w="4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chełp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gałęzie. Jeśli zaś chełpisz się, nie ty ― korzeń niesiesz, ale ―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nad gałęzie jeśli zaś chełpisz się nie ty korzeń nosisz ale korzeń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gałęzie; a jeśli się wynosisz – nie ty dźwigasz korzeń, ale korzeń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chełp się z poniżeniem (tych) gałęzi: jeśli zaś chełpisz się z poniżeniem, nie ty korzeń niesiesz, ale korzeń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(nad) gałęzie jeśli zaś chełpisz się nie ty korzeń nosisz ale korzeń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2024-04-27T12:28:48Z</dcterms:modified>
</cp:coreProperties>
</file>