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4"/>
        <w:gridCol w:w="4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owi zaś, jeśli nie pozostawać będą w ― niewierze, zostaną wszczepieni, moceń bowiem jest ― Bóg ponownie wszczepić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 jeśli nie utrzymaliby niewiarę zostaną wszczepieni mocny bowiem jest Bóg znów wszczepić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natomiast, jeśli nie będą trwali w niewierze, zostaną wszczepieni,* gdyż Bóg ma moc wszczepić ich ponownie.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zaś, jeśli nie utrzymają się w niewierze, zostaną wszczepieni; mocny bowiem jest Bóg znowu wszczepić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 jeśli nie utrzymaliby niewiarę zostaną wszczepieni mocny bowiem jest Bóg znów wszczepić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2024-04-27T12:52:16Z</dcterms:modified>
</cp:coreProperties>
</file>