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8"/>
        <w:gridCol w:w="3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im ― ode Mnie przymierze, kiedy zabrałbym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dla nich ode Mnie przymierze kiedy zabrałbym grzechy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takie to będzie moje przymierze z nimi, kiedy usunę ich grzechy.*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(dla) nich ode mnie przymierze, kiedy oddzielę grzechy (od)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(dla) nich ode Mnie przymierze kiedy zabrałbym grzechy (od)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Streszczenie myśli zawartych w &lt;x&gt;290 27:9&lt;/x&gt;; &lt;x&gt;300 31:33-34&lt;/x&gt;.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27:9&lt;/x&gt;; &lt;x&gt;300 31:33-34&lt;/x&gt;; &lt;x&gt;650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2024-04-27T11:21:27Z</dcterms:modified>
</cp:coreProperties>
</file>