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8"/>
        <w:gridCol w:w="4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― proroków Twych zabili, ― ołtarze Twe zburzyli, a ja zostałem pozostawiony sam i szukają ― duszy mej.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proroków Twoich zabili i ołtarze Twoje zburzyli i ja zostałem pozostawiony sam i szukają duszy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Twoich proroków pozabijali, Twoje ołtarze poburzyli, zostałem tylko ja sam – i mojej duszy szukają.*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Panie, proroków Twych zabili, ołtarze Twe zburzyli, i ja zostałem pozostawiony sam, i szukają duszy mej.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proroków Twoich zabili i ołtarze Twoje zburzyli i ja zostałem pozostawiony sam i szukają duszy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Twoich proroków pozabijali; Twoje ołtarze — poburzyli; zostałem ja sam, a i na moje życie nie przestają czyhać.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pozabijali twoich proroków i zburzyli twoje ołtarze; tylko ja sam pozostałem i czyhają na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Proroki twoje pomordowali i ołtarze twoje zburzyli, a zostałem ja sam i szukają duszy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Proroki twoje pobili, ołtarze twoje poobalali, a jam sam został i szukają dusze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proroków Twoich pozabijali, ołtarze Twoje powywracali. Ja sam tylko pozostałem, a oni na życie moje czyhają.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proroków twoich pozabijali, ołtarze twoje poburzyli; i zostałem tylko ja sam, lecz i na moje życie nastają.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pozabijali Twoich proroków, zburzyli Twoje ołtarze, mnie samego pozostawili i nastają na moje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pozabijali Twoich proroków, rozwalili Twe ołtarze. Ja sam zostałem, a oni nastają na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„Panie, Twoich proroków zabili, ołtarze Twoje zburzyli. Zostałem tylko ja. A i na moje życie nastają”.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Panie, twoich proroków pomordowali, zburzyli twoje ołtarze, zostałem sam i nawet na moje życie czyhają.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ʼPanie, oni pozabijali Twoich proroków, zburzyli Twoje ołtarze, zostałem tylko ja sam i czyhają na moje życie!ʼ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повбивали твоїх пророків, порозбивали твої вівтарі, а я залишився сам, і шукають моєї душі?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Twoich proroków zabili, Twoje ołtarze zburzyli, i ja sam zostałem pozostawiony; zatem szukają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"Adonai, proroków Twych pozabijali i poburzyli Twe ołtarze, Ja zaś sam jeden zostałem, a i mnie chcą zabić!".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”Panie, proroków twoich pozabijali, ołtarze twoje wykopali i pozostałem tylko ja sam, a oni nastają na moją duszę”.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„Panie, pozabijali Twoich proroków i zburzyli Twoje ołtarze. Zostałem sam, a oni chcą zabić także mnie”.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2024-04-27T11:46:12Z</dcterms:modified>
</cp:coreProperties>
</file>