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2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będąc nieposłusznymi, 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[udziałem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―,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doznaliby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z powodu waszego miłosierdzia aby i oni doznaliby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oni teraz są nieposłuszni – gdy wy dostępujecie miłosierdzia – aby też z kolei oni mogli dostąpić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ci teraz nie ulegli (z powodu) waszej litości,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doznaliby litości;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(z powodu) waszego miłosierdzia aby i oni doznaliby litości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"później"; bez "teraz".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2024-04-27T05:47:02Z</dcterms:modified>
</cp:coreProperties>
</file>