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5"/>
        <w:gridCol w:w="4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Zamknął razem bowiem ― Bóg ― wszystkich w nieposłuszeństwie, aby ― wszystkim okazać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nad wszystkimi zlitowałby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wydał wszystkich na nieposłuszeństwo, aby móc się nad wszystkimi zmiłować.*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współzakluczył bowiem Bóg wszystkich* ku nieuległości, aby (nad) wszystkimi zlitowałby się.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zamknął bowiem Bóg wszystkich ku nieposłuszeństwu aby (nad) wszystkimi zlitowałby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3:22&lt;/x&gt;; &lt;x&gt;610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"wszystko".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2024-04-27T09:33:16Z</dcterms:modified>
</cp:coreProperties>
</file>