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zrozumiał umysł Pana? ― Kto doradcą Jego stał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zamysł Pana? Lub kto stał się Jego doradcą?*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pojął myśl Pana? Lub kto doradcą Jego stał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plan Pana?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poznał myśl Pana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umysł Pański? albo kto był rajcą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umysł Pański? Abo kto był rajcą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Pana,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myśl Pana? Albo któż był doradcą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sposób myślenia Pana,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Pana, albo kto stał się Jego doradcą,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poznał myśl Pana? Kto był Jego doradcą?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 myśli Pana, kto może być jego doradcą?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ʼKtóż bowiem poznał myśl Pana?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пізнав розум Господній? Або хто був дорадником йому?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sposób myślenia Pana? Albo kto stał się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"któż poznał zamysł Pana? Kto był Jego doradcą?".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”kto poznał umysł Pana lub kto został jego doradcą?”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ogarnie myśli Pana? Kto może zostać Jego doradcą?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15:8&lt;/x&gt;; &lt;x&gt;290 40:13&lt;/x&gt;; &lt;x&gt;300 23:18&lt;/x&gt;; &lt;x&gt;530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2024-04-27T11:37:14Z</dcterms:modified>
</cp:coreProperties>
</file>