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27"/>
        <w:gridCol w:w="3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kto pierwszy dał Jemu, a będzie odpłacone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pierwszy dał Jemu i zostanie odpłacone 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pierwszy dał Jemu, tak by miało mu być odpłacone?*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Lub kto wcześniej dał Jemu, i oddane zostanie w zamian jemu?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pierwszy dał Jemu i zostanie odpłacone jemu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2024-04-27T10:24:04Z</dcterms:modified>
</cp:coreProperties>
</file>