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1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obecnie pozostaje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obecnym czasie pozostała resztka według wybrania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i teraźniejszego czasu ostatki podług wybrania z łaski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tedy i czasu tego ostatki, według wybrania łaski, zstały się zbawione.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i w obecnym czasie ostała się tylko Reszta wybrana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obecnie pozostała resztka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teraz pozostała reszta dzięki wybraniu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również w obecnym czasie pozostała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również teraz została tylko reszta przez wybór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 obecnym czasie została resztka tych, których Bóg wybrał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obecnym czasie stało się wszystko zgodnie z wyborem, który jest podyktowany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тепер лишилася решта - за вибором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obecnej porze została reszta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obecnej dobie: jest pewna resztka, łaską wybrana.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więc sposób również w obecnej porze pojawił się ostatekʼ zgodnie z wyborem dzięki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dzisiaj. Została garstka wybranych przez Boga—dzięki 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2024-04-27T08:52:05Z</dcterms:modified>
</cp:coreProperties>
</file>