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84"/>
        <w:gridCol w:w="49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łaską, już nie z dzieł, ponieważ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[wówczas]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łaska już nie staje się łaską.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łaską już nie z uczynków skoro łaska już nie staje się łaska jeśli zaś z uczynków już nie jest łaska skoro uczynek już nie jest uczynek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z łaski, to już nie z uczynków, bo inaczej łaska nie byłaby już łaską.*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łaską, już nie dzięki czynom, gdyż (ta) łaska już nie staje się łaską*.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łaską już nie z uczynków skoro łaska już nie staje się łaska jeśli zaś z uczynków już nie jest łaska skoro uczynek już nie jest uczynek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z łaski, to nie ze względu na uczynki, bo inaczej łaska nie byłaby łaską.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przez łaskę, to już nie z uczynków, inaczej łaska już nie byłaby łaską. Jeśli zaś z uczynków, to już nie jest łaska, inaczej uczynek już nie byłby uczynkiem.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z łaski, tedyć już nie z uczynków, inaczej łaska już by nie była łaską; a jeźli z uczynków, jużci nie jest łaska; inaczej uczynek już by nie był uczynkiem.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jeślić z łaski, już nie z uczynków: bo inaczej łaska już nie jest łaska.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dzięki łasce, to już nie dzięki uczynkom, bo inaczej łaska nie byłaby już łaską.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z łaski, to już nie z uczynków, bo inaczej łaska nie byłaby już łaską.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dzięki łasce, to nie z powodu uczynków, bo wtedy łaska nie byłaby już łaską.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z łaski, to nie ze względu na uczynki, bo wtedy łaska nie byłaby łaską.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jeśli za sprawą łaski, to nie na podstawie czynów, bo inaczej łaska nie byłaby już łaską.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jeśli z łaski, to nie na podstawie uczynków, bo wtedy łaska przestałaby być łaską.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stało się dzięki łasce, to już nie dzięki uczynkom. Gdyby bowiem było inaczej, to łaska nie byłaby już łaską.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за ласкою, то не за вчинками, бо тоді ласка вже не була б ласкою. [А коли із вчинків, то це вже не ласка, інакше вчинок уже не вчинок].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łaską, to już nie z uczynków gdyż łaska nie byłaby wtedy łaską. A jeśli z uczynków, to nie jest już łaska bo uczynek nie byłby wtedy uczynkiem.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 jeśli łaską, to w takim razie nie na podstawie legalistycznych uczynków; gdyby było inaczej, łaska nie byłaby już łaską).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dzięki życzliwości niezasłużonej, to już nie dzięki uczynkom; w przeciwnym razie życzliwość niezasłużona już nie okazałaby się życzliwością niezasłużoną.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dzięki łasce, to nie ze względu na dobre postępowanie, bo wtedy dar łaski przestałby być darem.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3:18&lt;/x&gt;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Inne lekcje: "łaską. Jeśli zaś dzięki czynom, już nie jest łaską"; "łaską. Gdyż ten czyn już nie jest czynem"; "łaską. Jeśli zaś dzięki Czynom już nie jest łaską, gdyż ten czyn już nie jest czynem".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2024-04-27T11:06:27Z</dcterms:modified>
</cp:coreProperties>
</file>