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 Izrael, tego nie uzyskał,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wybrani uzyskali, ― zaś reszta została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[dotknięta]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zatwardziałością,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ci zaś pozostali zostali zatwardzeni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Czego szuka Izrael, tego nie znalazł,* jednak wybrani znaleźli; pozostali natomiast zostali dotknięci zatwardziałością,**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więc? Czego poszukuje Izrael, tego nie osiągnął, (to) zaś wybranie osiągnęło; (ci) zaś pozostali zostali skamienieni,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czego poszukuje Izrael tego nie osiągnął zaś wybranie osiągnęło (ci) zaś pozostali zostali zatwardzeni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brakiem wrażliwości.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2024-04-27T12:42:27Z</dcterms:modified>
</cp:coreProperties>
</file>