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do siebie z podobną wyrozumiałością.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bądźcie wyniośli, skłaniajcie się raczej do tego, co skromne.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między sobą jednomyślni. Nie miejcie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wysokiego mniemania, ale się ku niskim skłaniajcie. Nie uważajcie samych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jednomyślni, wysoko o sobie nie rozumiejąc, ale się do niskich nakłaniając.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jeden o drugim rozumiejąc: wysoko nie rozumiejąc, ale się z pokornymi zgadzając. Nie bądźcie mądrymi sami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jednomyślni. Nie gońcie za wielkością, lecz niech was pociąga to, co pokorne.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jednakowo usposobieni; nie bądźcie wyniośli, lecz się do niskich skłaniajcie;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jednej myśli, nie gońcie za wielkością, lecz bądźcie skromni.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jednomyślni. Nie zabiegajcie o to, co wyniosłe, ale miejcie upodobanie w tym, co skromne.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pospołu życzliwi, nie stawajcie się wyniośli, lecz kierujcie się do tego, co małe. Nie starajcie się być mądrzejsi, niż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wyrozumiali jedni dla drugich. Nie unoście się dumą, lecz podejmujcie najniższe posługi; nie uważajcie samych siebie za mądrych.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złączeni wspólnym uczuciem. Nie mniemajcie o sobie zbyt wiele, lecz uniżajcie się wobec pokornych. Nie uważajcie się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Тримайтеся між собою однієї думки, не будьте зарозумілими, схиляйтесь до лагідних. Не вважайте себе замудрими.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myśląc jedni o drugich, nie myśląc wysoko, ale dostosowując się do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wzajemnie wrażliwi na swoje potrzeby - nie uważajcie się za lepszych od innych, ale z ludzi pokornych czyńcie sobie przyjaciół.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do drugich tak usposobieni, jak do samych siebie; nie nastawiajcie się na to, co wyniosłe, lecz dajcie się prowadzić temu, co uniżone. nie stawajcie się roztropni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zgodzie. Nie bądźcie zarozumiali, ale zabiegajcie o przyjaźń prostych ludzi. I nie wywyższajcie się myśląc, że wszystko już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2024-04-28T23:03:09Z</dcterms:modified>
</cp:coreProperties>
</file>