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2"/>
        <w:gridCol w:w="4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Miłość nieobłudna. Czujący odrazę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złego, lgnący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nieobłudna brzydzący się niegodziwym łączący się z dobrem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(niech będzie) nieobłudna* – brzydźcie się złem, lgnijcie do dobra,**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nieobłudna*. Brzydzący się niegodziwością**, łączący się z dobrem**;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nieobłudna brzydzący się niegodziwym łączący się (z) dobrem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niech będzie nieobłudna. Brzydźcie się złem, lgnijcie do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nieobłudna. Brzydźcie się złem, trzymając się tego,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niech będzie nieobłudna; miejcie w obrzydliwości złe; imając się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bez obłudności. Brzydząc się złym, przystawając ku dobremu,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niech będzie bez obłudy. Miejcie wstręt do złego, podążajcie za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niech będzie nieobłudna. Brzydźcie się złem, trzymajcie się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niech będzie nieobłudna. Nienawidźcie zła, uchwyćcie się tego,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niech będzie nieobłudna. Unikajcie zła, przylgnijcie do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— bez obłudy. Brzydźcie się zepsuciem, garnijcie się do dobra.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wasza niech będzie szczera, bez obłudy. Brzydząc się złem, wybierajcie dobro.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ma być bez obłudy. Brzydząc się złem, podążajcie za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Любов - не лицемірна. Ненавидьте зло, шукайте добра,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niech stanie się nieobłudna. Brzydźcie się złem, a łączcie się ze szlachetnym.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miłość nie będzie tylko na pokaz. Brzydźcie się tym, co złe, a lgnijcie do tego,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wasza niech będzie bez obłudy. Miejcie wstręt do tego, co niegodziwe, lgnijcie do tego,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udawajcie miłości, ale naprawdę kochajcie innych ludzi. Brzydźcie się złem, a wybierajcie dobro.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1:5&lt;/x&gt;; &lt;x&gt;670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5:15&lt;/x&gt;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niech będzie.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2024-04-29T04:22:15Z</dcterms:modified>
</cp:coreProperties>
</file>