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osoba podporządkowuje się władzom sprawującym rządy. Nie ma bowiem władzy, która nie pochodziłaby od Boga. Wszystkie one zostały ustanowione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 niech będzie poddana władzom zwierzchnim. Nie ma bowiem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innej,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od Boga, a te władze,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niech będzie zwierzchnościom wyższym poddana: boć nie masz zwierzchności, tylko od Boga; a te, które są zwierzchności,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dusza niechaj będzie poddana wyższym zwierzchnościam. Abowiem nie masz zwierzchności, jedno od Boga, a które są,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będzie poddany władzom, sprawującym rządy nad innymi. Nie ma bowiem władzy, która by nie pochodziła od Boga, a te,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poddaje władzom zwierzchnim; bo nie ma władzy, jak tylko od Boga, a te, które są, przez Boga są ustanowione.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zwierzchnim władzom. Nie ma bowiem władzy, która nie pochodziłaby od Boga. Te zaś, które są, ustanowione są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podporządkuje władzom, którym podlega. Nie ma bowiem władzy, która nie byłaby od Boga; lecz każda, która istnieje, została ustanowiona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ustanowionym u góry władzom będzie poddany. Nie ma bowiem władzy, jak tylko od Boga. Istniejące władze przez Boga są ustanowione.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powinien podlegać władzom zwierzchnim. Nie ma bowiem władzy niezależnej od Boga, a te, które istnieją, zostały przez Boga ustanowione..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swoim władzom. Tylko w Bogu bowiem władza ma swe źródło. Bo Bóg ustanowił wszystkie władze, które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людина хай кориться вищій владі, бо нема влади, яка не була б від Бога; існуючі [влади] встановлені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niech się podporządkuje władzom wyższym; bo nie istnieje władza, jeśli nie od Boga; a te, które istnieją, są umieszczone na stanowiskach poniżej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 być posłuszny władzom rządzącym. Bo nie istnieje władza, która by nie pochodziła od Boga, a obecne władze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dusza będzie podporządkowana władzom zwierzchnim, bo nie ma władzy, jak tylko za sprawą Boga; istniejące władze zajmują swe względne pozycje za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władzom sprawującym rządy. Każda władza pochodzi bowiem od Boga. Ci, którym podlegacie, również zostali więc powołani przez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2024-04-28T16:08:43Z</dcterms:modified>
</cp:coreProperties>
</file>