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Noc posunęła się, ― zaś dzień przychodzi. Odrzućmy zatem ― dzieła ― ciemności, przywdziejmy zaś ― pancerz ―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 zaś dzień zbliżył się odłożylibyśmy więc czyny ciemności a przyobleklibyśmy się oręż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się posunęła, a dzień się przybliżył.* ** Odrzućmy zatem uczynki ciemności,*** przywdziejmy natomiast oręż światła.****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posunęła się naprzód, zaś dzień zbliżył się. Odłóżmy od siebie więc czyny ciemności, wdziejmy na siebie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oręż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 zaś dzień zbliżył się odłożylibyśmy więc czyny ciemności a przyobleklibyśmy się oręż światła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to mroki zła. Dzień to dopełnienie się naszego zbawienia. Jako odrodzeni powinniśmy wnosić w moralną ciemność świata światło żyjącego w nas Pana Jezusa (&lt;x&gt;470 5:13-16&lt;/x&gt;).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5:11&lt;/x&gt;; &lt;x&gt;580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2024-04-28T14:57:01Z</dcterms:modified>
</cp:coreProperties>
</file>