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sługą jest tobie ku ― dobremu. Jeśli zaś ― zło czynisz, bój się; nie bowiem bez przyczyny ― miecz nosi; Boga bowiem sługą jest, karzący w gniewie ― ― zło popełniającego.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sługa jest tobie ku dobremu jeśli zaś coś złego czyniłbyś bój się nie bowiem bez powodu miecz nosi Boga bowiem sługa jest karzący względem gniewu złe robiący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służbie jest bowiem u Boga, tobie ku dobremu. Gdybyś jednak czynił źle, bój się, bo nie na darmo nosi miecz; jest przecież sługą Boga, karzącym w gniewie tego, który popełnia zło.*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sługą jest dla ciebie ku dobru*. Jeśli zaś zło* czyniłbyś, bój się; nie bowiem płocho miecz nosi; Boga bowiem sługą jest, karcącym względem gniewu (dla) zło sprawiającego.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sługa jest tobie ku dobremu jeśli zaś (coś) złego czyniłbyś bój się nie bowiem bez powodu miecz nosi Boga bowiem sługa jest karzący względem gniewu złe robiący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2024-04-27T22:08:33Z</dcterms:modified>
</cp:coreProperties>
</file>