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43"/>
        <w:gridCol w:w="55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wszystkim te należności: ― temu daninę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daninę, ― temu podatek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― temu bojaźń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― temu szacunek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komu podatek podatek komu cło cło komu strach strach komu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wszystkim, co należne:* komu podatek – podatek; komu cło – cło; komu poważanie – poważanie; komu cześć – cześć.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powinności: temu daninę daninę. temu podatek podatek, temu bojaźń bojaźń, temu szacunek 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więc wszystkim powinności (komu) podatek podatek (komu) cło cło (komu) strach strach (komu) szacunek szacunek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należy: komu podatek — podatek; komu cło — cło; komu szacunek — szacunek; komu cześć —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Oddawajcie więc każdemu to, co mu się należy: komu podatek,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podatek, komu cło,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cło, komu bojaźń,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bojaźń, komu cześć,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każdemu, cobyście powinni: komu podatek, temu podatek, komu cło, temu cło, komu bojaźń, temu bojaźń; komu cześć, temu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Oddawajcież tedy wszytkim, coście powinni: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uległość – uległość, komu cześć –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każdemu to, co mu się należy; komu podatek, podatek; komu cło, cło; komu bojaźń, bojaźń; komu cześć,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każdemu to, co się mu należy: komu podatek – podatek, komu cło – cło, komu bojaźń – bojaźń, komu szacunek –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Każdemu oddajcie, co się mu należy: komu podatek - temu podatek, komu cło - cło; przed kim należy odczuwać lęk - lęk, wobec kogo szacunek - temu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wszystkim to, co im się należy: komu podatek — podatek, komu cło — cło, komu poważanie — poważanie, komu cześć — cześć.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Oddajcie każdemu to, co mu się należy - komu podatek, temu podatek, komu cło, temu cło, komu cześć i szacunek, temu cześć i szacunek.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Oddajcie wszystkim to, co jest należne: zbierającemu podatek - podatek, żądającemu cła - cło, temu komu należy jest hołd - hołd, komu zaś szacunek - obdarzcie go szacunkiem.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Дайте всім належне: кому податок - податок, кому мито - мито, кому страх - страх, кому пошану - пошану.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wszystkim oddajcie należności; komu opłatę opłatę; komu podatek podatek; komu bojaźń bojaźń; komu szacunek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Płaćcie każdemu, co mu się należy: jesteście co dłużni celnikowi, zapłaćcie cło; jesteście winni poborcy, zapłaćcie podatek; jesteście winni komu szacunek, oddajcie mu szacunek; jesteście komu winni cześć, oddajcie mu cześć.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wszystkim to, co im się należy – kto żąda podatku, temu podatek, kto żąda daniny, temu daninę, kto żąda bojaźni, temu taką bojaźń, kto żąda szacunku, temu taki szacunek.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Oddawajcie więc każdemu to, co mu się należy: płaćcie podatki i inne należności oraz okazujcie respekt i szacunek tym, którzy na to zasługują.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22:21&lt;/x&gt;; &lt;x&gt;480 12:17&lt;/x&gt;; &lt;x&gt;490 20:25&lt;/x&gt;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2024-04-28T16:42:25Z</dcterms:modified>
</cp:coreProperties>
</file>