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2"/>
        <w:gridCol w:w="4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żyję Ja, mówi Pan,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zegnie się wszelkie kolano, i każdy język wyzna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żyję Ja mówi Pan że przede Mną zegnie się wszelkie kolano i każdy język wyzna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Jak żyję – mówi Pan – że ugnie się przede Mną wszelkie kolano i wszelki język wyzna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Żyję ja, mówi Pan, że (dla) mnie zegnie wszystko kolano*. I każdy język wyzna Bogu.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żyję Ja mówi Pan że (przede) Mną zegnie się wszelkie kolano i każdy język wyzna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o tym słowa: Jak żyję — mówi Pan — zegnie się przede Mną wszelkie kolano i wszelki język wyzna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Jak żyję, mówi Pan, ugnie się przede mną każde kolano i każdy język będzie wysławiał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Jako żyję Ja, mówi Pan, iż mi się każde kolano ukłoni, i każdy język wysławiać będzie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napisano: Żywę ja, mówi Pan, iż mi się wszelkie kolano pokłoni i wszelki język wyzna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Na moje życie – mówi Pan – przede Mną zegnie się wszelkie kolano, a każdy język wielbić będzie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Jakom żyw, mówi Pan, Ugnie się przede mną wszelkie kolano I wszelki język wyznawać będzie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Na Moje życie, mówi Pan, przede Mną zegnie się wszelkie kolano. I każdy język będzie wyznawał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Na moje życie, mówi Pan, przede Mną zegnie się wszelkie kolano i wszelki język będzie wychwalać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„Jak żyję, mówi Pan, przede mną zegnie się każde kolano i każdy język uwielbi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Pismo: Ja żyję, mówi Pan, dlatego wszyscy padną przede mną na kolana i każdy w swoim języku przyzna się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ʼNa moje życie, mówi Pan, zegnie się przede Mną wszelkie kolano i wszelki język sławić będzie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Я живу, - каже Господь, - і схилиться кожне коліно переді мною, і визнає Бога кожен язик!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Ja żyję mówi Pan, dlatego dla mnie zegnie się każde kolano i każdy język przyzna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Tanach napisano bowiem: "Jakom żyw - rzecze Adonai - każde kolano zegnie się przede mną i każdy język publicznie uzna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napisane: ”ʼJako żyję – mówi Pan – ugnie się przede mną każde kolano, a każdy język otwarcie wyzna Bogaʼ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przecież: „Przysięgam na swoje życie—mówi Pan —że przede Mną ugnie się każde kolano, a każdy język uczci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45:23&lt;/x&gt;; 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"zegnie wszystko kolano" - słowo "zegnie" ma w oryginale znaczenie przechodnie, a zatem, w zdaniu tym "kolano" jest jego dopełnieniem, a "wszystko"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2024-04-27T21:15:31Z</dcterms:modified>
</cp:coreProperties>
</file>