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4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samego siebie zda sprawę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każdy z nas sam za się odda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każdy z nas za się liczbę da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za samego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za siebie samego odpowie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każdy z nas da Bogu rachunek z 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 z nas przed Bogiem poniesie odpowiedzialność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nas będzie przed Bogiem odpowiadał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кожний з нас сам за себе дасть відповідь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każdy z naszych, zda rachunek Bogu za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zatem będzie musiał zdać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odpowie przed Bogiem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2024-04-27T22:50:46Z</dcterms:modified>
</cp:coreProperties>
</file>