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77"/>
        <w:gridCol w:w="3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[więc]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każdy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 za siebie samego słowo da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Bogu]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każdy z nas o sobie samym słowo da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każdy z nas za siebie zda sprawę Bogu.*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[więc]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każdy (z) nas o sobie samym słowo* da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[Bogu]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każdy (z) nas o sobie samym słowo da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6:5&lt;/x&gt;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rachunek.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2024-04-27T18:39:50Z</dcterms:modified>
</cp:coreProperties>
</file>