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1"/>
        <w:gridCol w:w="3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znów: Chwalcie wszystkie ― narody, ― Pana, i wychwalajcie Go wszystkie ― ludy,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chwalcie Pana wszyscy poganie i chwalcie Go wszystkie ludy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znów: Uwielbiajcie Pana, wszystkie narody, i niech Go wysławiają wszystkie ludy!*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znowu: Wielbijcie, wszyscy poganie, Pana, i zacznijcie chwalić Go wszystkie ludy.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chwalcie Pana wszyscy poganie i chwalcie Go wszystkie ludy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Sparafrazowany  cytat  za  G  lub  innym niezachowanym wariantem tekstowym.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11:1&lt;/x&gt;; &lt;x&gt;730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2024-05-02T06:03:57Z</dcterms:modified>
</cp:coreProperties>
</file>