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0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Żyd jest kimś szczególnym? Albo co za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Albo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Czemże tedy zacniejszy Żyd? albo co za pożytek 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więcej Żydowin abo co za pożytek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I jaki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góruje Żyd? Albo co za pożytek jest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 lub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Żydów i jaka jest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„Jaka więc jest przewaga Judejczyka i jaka korzyść z obrzezania?”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góruje Żyd nad poganinem? I czy obrzezanie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więc wyższość Żyda? Jakiż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які переваги мають юдеї, або яка користь від обрізання?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przewaga Żyda, lub jaka pomoc z 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zatem polega przewaga Żyda? Jaka jest wartość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wyższość Żyda albo jaka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przewaga Żyda nad poganinem? I jaką korzyść daje obrzezanie?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2024-04-28T12:06:55Z</dcterms:modified>
</cp:coreProperties>
</file>