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4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― gardło ich, ― językami ich oszukują, jad żmij pod ― wargami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ich języki knuły zdradę – jad żmij pod ich wargami;*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otwartym gardło ich, językami ich zaczęli mówić podstępnie, jad żmij za wargami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5:10&lt;/x&gt;; &lt;x&gt;230 140:4&lt;/x&gt;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2024-04-27T23:38:02Z</dcterms:modified>
</cp:coreProperties>
</file>