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40"/>
        <w:gridCol w:w="2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lęk Boga przed ―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jest* bojaźń Boga naprzeciw oczu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G, zob. &lt;x&gt;230 14:1-3&lt;/x&gt;.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ma. Wtedy: "Nie ma bojaźni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2024-04-28T11:03:56Z</dcterms:modified>
</cp:coreProperties>
</file>