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cokolwiek ― Prawo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Prawie mówi, aby wszelkie usta zamknęły się i winny stałby się cały ― świat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[wobec]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do tych w Prawie mówi aby każde usta zostałoby zatrzymane zostałyby zatrzymane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Prawu,* aby wszelkie usta były zamknięte, a cały świat stał się odpowiedzialny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jakie* Prawo mówi, (do tych) w Prawie mówi, aby każde usta pohamowałyby się i podsądnym stałby się cały świat (przed) Bogiem;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(do tych) w Prawie mówi aby każde usta zostałoby zatrzymane (zostałyby zatrzymane) i podsądny stałby się cały świat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są w Prawie, ἐν τῷ νόμῳ.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2:12&lt;/x&gt;;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to, 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2024-04-28T08:45:02Z</dcterms:modified>
</cp:coreProperties>
</file>