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dzieł Prawa nie zostanie uznane za sprawiedliwe wszelkie ciało przed Nim, przez bowiem Prawo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 uczynków Prawa nie zostanie usprawiedliwione* ** przed Nim żadne ciało,*** przez Prawo bowiem (mamy) poznanie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dzięki czynom Prawa nie zostanie uznane za sprawiedliwe każde* ciało przed Nim, przez bowiem Prawo poznanie grzechu.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czynów Prawa nie zostanie uznane za sprawiedliwe każde ciało przed Nim przez bowiem Prawo poznanie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dzięki czynom nakazanym przez Prawo nikt nie dostąpi przed Nim usprawiedliwienia. Prawo zapewnia po prostu właściwe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będzie usprawiedliwione żadne ciało w jego oczach, gdyż przez prawo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uczynków zakonu nie będzie usprawiedliwione żadne ciało przed oblicznością jego,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uczynków zakonu żadne ciało nie będzie przed nim usprawiedliwione. Bo przez zakon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dzięki uczynkom wymaganym przez Prawo żaden człowiek nie może dostąpić usprawiedliwienia w Jego oczach. Przez Prawo bowiem jest tylko większa znajomość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zakonu nie będzie usprawiedliwiony przed nim żaden człowiek, gdyż przez zakon jest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uczynków Prawa żaden człowiek nie zostanie przed Nim usprawiedliwiony. Prawo bowiem daje tylko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pomocą uczynków nakazywanych przez Prawo nikt nie może dostąpić usprawiedliwienia przed Bogiem. Prawo bowiem daje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Niego nikt nie dostąpi usprawiedliwienia na podstawie uczynków nakazanych przez Prawo, gdyż dzięki Prawu [mamy jedynie] poznanie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może być usprawiedliwiony przed Bogiem na podstawie uczynków, nakazanych przez Prawo, bo właśnie Prawo uświadamia mu, że zgrzeszył.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człowiek nie dozna usprawiedliwienia wobec Niego na podstawie uczynków nakazanych przez Prawo. Wskutek Prawa bowiem nastąpiło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жодне тіло не виправдається ділами закону, - адже ж через закон пізнається гріх!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uczynków Prawa nie zostanie przed Nim uznana za sprawiedliwą żadna osobowość oparta na cielesnej naturze; bo wśród Prawa jest rozpoznanie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Jego obliczem nikt, kto żyje, nie będzie ogłoszony sprawiedliwym na podstawie legalistycznego przestrzegania nakazów Tory, gdyż tym, co w istocie czyni Tora, jest pokazanie ludziom, jak są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żadne ciało nie zostanie przed nim uznane za prawe na podstawie uczynków prawa, gdyż dzięki prawu jest dokładne poznanie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uniewinni żadnego człowieka ze względu na to, że przestrzegał on Prawa Mojżesza. Prawo uświadamia nam tylko nasz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usprawiedliwione, δικαιωθήσεται, tzn. uczynione sprawiedliwym, uznane za sprawiedliwe, zob. &lt;x&gt;520 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&lt;x&gt;550 2:16&lt;/x&gt;; &lt;x&gt;550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żadne ciało, πᾶσα σὰρξ, idiom hbr. ּ</w:t>
      </w:r>
      <w:r>
        <w:rPr>
          <w:rtl/>
        </w:rPr>
        <w:t>בָׂשָרּכָל־</w:t>
      </w:r>
      <w:r>
        <w:rPr>
          <w:rtl w:val="0"/>
        </w:rPr>
        <w:t xml:space="preserve"> (kol-basar): nikt; nic, co żyje.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5:20&lt;/x&gt;; &lt;x&gt;520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żadne.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2024-04-28T14:13:00Z</dcterms:modified>
</cp:coreProperties>
</file>