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dochowali wiary? Czy ich niewierność zniweczy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bowiem, jeśli niektórzy nie uwierzyli? Czyż ich niewiara zniweczy wiarę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na tem, jeźli niektórzy nie uwierzyli? Azaż niedowiarstwo ich niszczy wiarę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cóż, jeśli niektórzy nie uwierzyli? Azaż niedowiarstwo ich wniwecz obróci wiarę Bożą?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cóż? Jeśli niektórzy stali się niewierni, to czyż ich niewierność miałaby zniweczyć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 tego, że niektórzy nie uwierzyli? Czyż niewierność ich zniweczy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że niektórzy z nich nie uwierzyli? Czy ich niewierność udaremni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przecież, jeśli niektórzy okazali się niewierni, to czy wierność Boga zostanie pokonana przez ich niewierność?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„No cóż? Jeśli nawet niektórzy stali się niewierni, czy ich niewiara znosi wierność Boga?”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nawet niektórzy z nich nie dochowali Bogu wierności, to co z tego? Czy ich niewierność niweczy wierność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 tego, jeżeli niektórzy z nich nie przyjęli wiary? Czyż nie wiara ich przekreśliła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 того, коли деякі не увірували, - хіба їхнє невірство знищить Божу вірність?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Dlaczego? Przecież niektórzy stali się niewierni? Czy ich niewierność obróci w niwecz zapewnienie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niektórzy z nich byli niewierni, cóż z tego? Czy ich niewierność unieważnia wierność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Jeśli niektórzy nie okazali wiary, czyżby ich brak wiary miał udaremnić wierność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niektórzy z nich nie dochowali im wierności? Czy z tego powodu Bóg przestaje dotrzymywać swoich obietnic?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2024-04-28T11:12:39Z</dcterms:modified>
</cp:coreProperties>
</file>