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3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bowiem? Jeśli nie uwierzyli jacyś,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wierność ich ― wierność ― Boga udaremni?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bowiem? Czy to, że niektórzy nie dochowali wiary,* ** zniweczy wierność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bowiem jeśli stali się niewierni niektórzy? Czy niewierność ich porękę Boga udaremni?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jeśli nie uwierzyli niektórzy czy niewierność ich wiarę Boga udaremni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wierności, zob. wierność, πίστις, w odniesieniu do Boga w dalszej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&lt;x&gt;520 11:29&lt;/x&gt;;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2024-04-28T11:07:30Z</dcterms:modified>
</cp:coreProperties>
</file>