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62"/>
        <w:gridCol w:w="2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się! Ponieważ jak sądzi ― Bóg ―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 inaczej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gdyż jak osądzi Bóg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2024-04-27T13:56:43Z</dcterms:modified>
</cp:coreProperties>
</file>