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8"/>
        <w:gridCol w:w="49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z powodu nas, którym ma być policzone, ― wierzącym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który wzbudził Jezusa ― Pana naszego z  martwych,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z powodu nas którym ma być policzone wierzącym w Tego który wzbudził Jezusa Pana naszego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(Uczyniono to) również w odniesieniu do nas,* którym miało to być poczytane i którzy wierzą w Tego, który wzbudził Jezusa, naszego Pana, z martwych**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i z powodu nas, którym ma być liczone, wierzącym w (Tego), (który wskrzesił) Jezusa, Pana naszego, z martwych,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z powodu nas którym ma być policzone wierzącym w (Tego) który wzbudził Jezusa Pana naszego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to również ze względu na nas. Nam ma to być uznane, wierzącym w Tego, który wzbudził z martwych Jezusa, naszego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ze względu na nas, którym ma być poczytane, którzy wierzymy w tego, który wskrzesił z martwych Jezusa, naszego Pana;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dla nas, którym ma być przyczytano, którzy wierzymy w tego, który wzbudził Jezusa, Pana naszego, z martwych;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też dla nas, którym ma być poczytano, wierzącym w tego, który wzbudził Jezusa Chrystusa Pana naszego z martwych;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ze względu na nas, jako że będzie policzone i nam, którzy wierzymy w Tego, co wskrzesił z martwych Jezusa,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ze względu na nas, którym ma to być poczytane i którzy wierzymy w tego, który wzbudził Jezusa, Pana naszego, z martwych,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także ze względu na nas, aby było to policzone nam, wierzącym w Tego, który wskrzesił z martwych Jezusa, naszego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również ze względu na nas. Bo również my, wierzący w Tego, który wskrzesił z martwych Jezusa, naszego Pana, zostaniemy usprawiedliwieni.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również z myślą o nas, którym ma być wpisane — o wierzących w Tego, który wskrzesił z martwych Jezusa, Pana naszego.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i do nas, ponieważ my także mamy być uznani za sprawiedliwych. Wierzymy bowiem w tego, który przywrócił ze śmierci do życia Jezusa, naszego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ze względu na nas, którym uzna się to za usprawiedliwienie - nam, co uwierzyliśmy w Tego, który wskrzesił Jezusa,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й задля нас, - бо буде зараховано й нам, що віруємо в того, хто воскресив Господа нашого Ісуса з мертвих,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także z powodu nas, którym ma to być policzone. Owym wierzącym w Tego, co wskrzesił z martwych Jezusa,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Napisano je i dla nas, którym także zostało tak policzone, bo złożyliśmy ufność w Tym, który wskrzesił z martwych Jeszuę, Pana naszego,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także przez wzgląd na nas, którym to ma być poczytane, ponieważ wierzymy w tego, który Jezusa, naszego Pana, wskrzesił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także do nas, którzy dostąpiliśmy uniewinnienia dzięki temu, że uwierzyliśmy Bogu, który wskrzesił Jezusa, naszego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15:4&lt;/x&gt;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1:21&lt;/x&gt;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2024-04-28T03:59:32Z</dcterms:modified>
</cp:coreProperties>
</file>