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których odpuszczone zostały ― bezprawia, i których zostały zakryte ―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którym zostały odpuszczone bezprawia i których zostały zakryte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którym odpuszczono nieprawości i których grzechy zostały zakryte;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Szczęśliwi*, których zostały odrzucone bezprawia i których zostały zasłonięte grzechy;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którym zostały odpuszczone bezprawia i których zostały zakryte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którym przebaczono nieprawości i których grzechy zakryto;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Błogosławieni, których nieprawości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przebaczone i których grzechy są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których odpuszczone są nieprawości, a których zakryte są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których nieprawości są odpuszczone, a których pokryte są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ci, których nieprawości zostały odpuszczone i których grzechy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którym odpuszczone są nieprawości I których grzechy są zakryte;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którym zostały odpuszczone nieprawości i których grzechy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którym odpuszczono nieprawości i którym grzechy zostały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„Błogosławieni, których nieprawości zostały odpuszczone i których grzechy zasłonięte zostały.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Błogosławieni, którym Bóg przebaczył przewinienia i okrył zasłoną ich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ʼBłogosławieni ci, którym nieprawości odpuszczono i których grzechy wymazano.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Блаженні, кому прощені беззаконня, і кому покриті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których bezprawie zostało darowane i których winy zostały przykryte;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"Błogosławieni ci, których przewinienia odpuszczono, których grzechy zakryto;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 ci, którym odpuszczono bezprawne uczynki i których grzechy zostały zakryte;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„Szczęśliwi są ci, którym przebaczono grzechy i zapomniano przewinienia.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Inni tłumaczą: "błogosławieni".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2024-04-27T15:44:50Z</dcterms:modified>
</cp:coreProperties>
</file>